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208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ст.15.33.2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генерального директора ООО "ИНТЕР-М" </w:t>
      </w:r>
      <w:r>
        <w:rPr>
          <w:rFonts w:ascii="Times New Roman" w:eastAsia="Times New Roman" w:hAnsi="Times New Roman" w:cs="Times New Roman"/>
          <w:b/>
          <w:bCs/>
        </w:rPr>
        <w:t>Баландиной</w:t>
      </w:r>
      <w:r>
        <w:rPr>
          <w:rFonts w:ascii="Times New Roman" w:eastAsia="Times New Roman" w:hAnsi="Times New Roman" w:cs="Times New Roman"/>
          <w:b/>
          <w:bCs/>
        </w:rPr>
        <w:t xml:space="preserve"> Дарьи Сергеевны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Баландина</w:t>
      </w:r>
      <w:r>
        <w:rPr>
          <w:rFonts w:ascii="Times New Roman" w:eastAsia="Times New Roman" w:hAnsi="Times New Roman" w:cs="Times New Roman"/>
        </w:rPr>
        <w:t xml:space="preserve"> Д.С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 xml:space="preserve">генеральным директором </w:t>
      </w:r>
      <w:r>
        <w:rPr>
          <w:rFonts w:ascii="Times New Roman" w:eastAsia="Times New Roman" w:hAnsi="Times New Roman" w:cs="Times New Roman"/>
        </w:rPr>
        <w:t>ООО "ИНТЕР-М"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Промышленна</w:t>
      </w:r>
      <w:r>
        <w:rPr>
          <w:rFonts w:ascii="Times New Roman" w:eastAsia="Times New Roman" w:hAnsi="Times New Roman" w:cs="Times New Roman"/>
        </w:rPr>
        <w:t>, д.</w:t>
      </w:r>
      <w:r>
        <w:rPr>
          <w:rFonts w:ascii="Times New Roman" w:eastAsia="Times New Roman" w:hAnsi="Times New Roman" w:cs="Times New Roman"/>
        </w:rPr>
        <w:t>13, кв.11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своевременно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застрахованных лицах по форме ЕФС-1 </w:t>
      </w:r>
      <w:r>
        <w:rPr>
          <w:rFonts w:ascii="Times New Roman" w:eastAsia="Times New Roman" w:hAnsi="Times New Roman" w:cs="Times New Roman"/>
        </w:rPr>
        <w:t>за 2023 год</w:t>
      </w:r>
      <w:r>
        <w:rPr>
          <w:rFonts w:ascii="Times New Roman" w:eastAsia="Times New Roman" w:hAnsi="Times New Roman" w:cs="Times New Roman"/>
        </w:rPr>
        <w:t xml:space="preserve"> в Отделение Фонда пенсионного и социального страхования Российской Федерации по Ханты-Мансийскому автономн</w:t>
      </w:r>
      <w:r>
        <w:rPr>
          <w:rFonts w:ascii="Times New Roman" w:eastAsia="Times New Roman" w:hAnsi="Times New Roman" w:cs="Times New Roman"/>
        </w:rPr>
        <w:t>ому округу-Югре, чем нарушил п.3</w:t>
      </w:r>
      <w:r>
        <w:rPr>
          <w:rFonts w:ascii="Times New Roman" w:eastAsia="Times New Roman" w:hAnsi="Times New Roman" w:cs="Times New Roman"/>
        </w:rPr>
        <w:t xml:space="preserve"> ст.11 Федерального закона от 01.04.1996 года №27-ФЗ “Об индивидуальном учете в системе обязательного пенсионного страхования” и совершив своими действиями в 00 часов 01 минуту </w:t>
      </w:r>
      <w:r>
        <w:rPr>
          <w:rFonts w:ascii="Times New Roman" w:eastAsia="Times New Roman" w:hAnsi="Times New Roman" w:cs="Times New Roman"/>
        </w:rPr>
        <w:t>26.01.2024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</w:t>
      </w:r>
      <w:r>
        <w:rPr>
          <w:rFonts w:ascii="Times New Roman" w:eastAsia="Times New Roman" w:hAnsi="Times New Roman" w:cs="Times New Roman"/>
        </w:rPr>
        <w:t xml:space="preserve">ренное ч.1 ст.15.33.2 КоАП РФ.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Баландина</w:t>
      </w:r>
      <w:r>
        <w:rPr>
          <w:rFonts w:ascii="Times New Roman" w:eastAsia="Times New Roman" w:hAnsi="Times New Roman" w:cs="Times New Roman"/>
        </w:rPr>
        <w:t xml:space="preserve"> Д.С</w:t>
      </w:r>
      <w:r>
        <w:rPr>
          <w:rFonts w:ascii="Times New Roman" w:eastAsia="Times New Roman" w:hAnsi="Times New Roman" w:cs="Times New Roman"/>
        </w:rPr>
        <w:t>. 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, о месте </w:t>
      </w:r>
      <w:r>
        <w:rPr>
          <w:rFonts w:ascii="Times New Roman" w:eastAsia="Times New Roman" w:hAnsi="Times New Roman" w:cs="Times New Roman"/>
        </w:rPr>
        <w:t>и времени рассмотрения дела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надлежаще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Баландиной</w:t>
      </w:r>
      <w:r>
        <w:rPr>
          <w:rFonts w:ascii="Times New Roman" w:eastAsia="Times New Roman" w:hAnsi="Times New Roman" w:cs="Times New Roman"/>
        </w:rPr>
        <w:t xml:space="preserve"> Д.С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.02</w:t>
      </w:r>
      <w:r>
        <w:rPr>
          <w:rFonts w:ascii="Times New Roman" w:eastAsia="Times New Roman" w:hAnsi="Times New Roman" w:cs="Times New Roman"/>
        </w:rPr>
        <w:t>.2024 г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, согласно которого сведения о застрахованных лицах были предоставлены </w:t>
      </w:r>
      <w:r>
        <w:rPr>
          <w:rFonts w:ascii="Times New Roman" w:eastAsia="Times New Roman" w:hAnsi="Times New Roman" w:cs="Times New Roman"/>
        </w:rPr>
        <w:t>08.02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сведениями </w:t>
      </w:r>
      <w:r>
        <w:rPr>
          <w:rFonts w:ascii="Times New Roman" w:eastAsia="Times New Roman" w:hAnsi="Times New Roman" w:cs="Times New Roman"/>
        </w:rPr>
        <w:t>о начисленных страховых взносам</w:t>
      </w:r>
      <w:r>
        <w:rPr>
          <w:rFonts w:ascii="Times New Roman" w:eastAsia="Times New Roman" w:hAnsi="Times New Roman" w:cs="Times New Roman"/>
        </w:rPr>
        <w:t xml:space="preserve"> на обязательное социальное страхование от несчастных случаев на производстве</w:t>
      </w:r>
      <w:r>
        <w:rPr>
          <w:rFonts w:ascii="Times New Roman" w:eastAsia="Times New Roman" w:hAnsi="Times New Roman" w:cs="Times New Roman"/>
        </w:rPr>
        <w:t xml:space="preserve"> и профессиональных заболеваний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Баландиной</w:t>
      </w:r>
      <w:r>
        <w:rPr>
          <w:rFonts w:ascii="Times New Roman" w:eastAsia="Times New Roman" w:hAnsi="Times New Roman" w:cs="Times New Roman"/>
        </w:rPr>
        <w:t xml:space="preserve"> Д.С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ё</w:t>
      </w:r>
      <w:r>
        <w:rPr>
          <w:rFonts w:ascii="Times New Roman" w:eastAsia="Times New Roman" w:hAnsi="Times New Roman" w:cs="Times New Roman"/>
        </w:rPr>
        <w:t xml:space="preserve"> действия, по факту </w:t>
      </w:r>
      <w:r>
        <w:rPr>
          <w:rFonts w:ascii="Times New Roman" w:eastAsia="Times New Roman" w:hAnsi="Times New Roman" w:cs="Times New Roman"/>
        </w:rPr>
        <w:t>непредставления</w:t>
      </w:r>
      <w:r>
        <w:rPr>
          <w:rFonts w:ascii="Times New Roman" w:eastAsia="Times New Roman" w:hAnsi="Times New Roman" w:cs="Times New Roman"/>
        </w:rPr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</w:t>
      </w:r>
      <w:r>
        <w:rPr>
          <w:rFonts w:ascii="Times New Roman" w:eastAsia="Times New Roman" w:hAnsi="Times New Roman" w:cs="Times New Roman"/>
        </w:rPr>
        <w:t>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</w:t>
      </w:r>
      <w:r>
        <w:rPr>
          <w:rFonts w:ascii="Times New Roman" w:eastAsia="Times New Roman" w:hAnsi="Times New Roman" w:cs="Times New Roman"/>
        </w:rPr>
        <w:t xml:space="preserve">,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Баландиной</w:t>
      </w:r>
      <w:r>
        <w:rPr>
          <w:rFonts w:ascii="Times New Roman" w:eastAsia="Times New Roman" w:hAnsi="Times New Roman" w:cs="Times New Roman"/>
        </w:rPr>
        <w:t xml:space="preserve"> Д.С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</w:t>
      </w:r>
      <w:r>
        <w:rPr>
          <w:rFonts w:ascii="Times New Roman" w:eastAsia="Times New Roman" w:hAnsi="Times New Roman" w:cs="Times New Roman"/>
        </w:rPr>
        <w:t>рактер и тяжесть совершенного ей</w:t>
      </w:r>
      <w:r>
        <w:rPr>
          <w:rFonts w:ascii="Times New Roman" w:eastAsia="Times New Roman" w:hAnsi="Times New Roman" w:cs="Times New Roman"/>
        </w:rPr>
        <w:t xml:space="preserve">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 ст. 23.1, 29.5, 29.6,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должностное лицо – </w:t>
      </w:r>
      <w:r>
        <w:rPr>
          <w:rFonts w:ascii="Times New Roman" w:eastAsia="Times New Roman" w:hAnsi="Times New Roman" w:cs="Times New Roman"/>
        </w:rPr>
        <w:t xml:space="preserve">генерального директора ООО "ИНТЕР-М" </w:t>
      </w:r>
      <w:r>
        <w:rPr>
          <w:rFonts w:ascii="Times New Roman" w:eastAsia="Times New Roman" w:hAnsi="Times New Roman" w:cs="Times New Roman"/>
          <w:b/>
          <w:bCs/>
        </w:rPr>
        <w:t>Баландину</w:t>
      </w:r>
      <w:r>
        <w:rPr>
          <w:rFonts w:ascii="Times New Roman" w:eastAsia="Times New Roman" w:hAnsi="Times New Roman" w:cs="Times New Roman"/>
          <w:b/>
          <w:bCs/>
        </w:rPr>
        <w:t xml:space="preserve"> Дарью Сергеевну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РФ, и назначить наказание в виде административного штрафа в размере трехсот (300)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</w:t>
      </w:r>
      <w:r>
        <w:rPr>
          <w:rFonts w:ascii="Times New Roman" w:eastAsia="Times New Roman" w:hAnsi="Times New Roman" w:cs="Times New Roman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реквизитам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(ОСФР по ХМАО – Югре, л/с 04874Ф87010)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банка получателя: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счета, Р/счет)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ТОФК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8601002078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79711601230060001</w:t>
      </w:r>
      <w:r>
        <w:rPr>
          <w:rFonts w:ascii="Times New Roman" w:eastAsia="Times New Roman" w:hAnsi="Times New Roman" w:cs="Times New Roman"/>
        </w:rPr>
        <w:t>140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</w:t>
      </w:r>
      <w:r>
        <w:rPr>
          <w:rFonts w:ascii="Times New Roman" w:eastAsia="Times New Roman" w:hAnsi="Times New Roman" w:cs="Times New Roman"/>
        </w:rPr>
        <w:t>027000000000</w:t>
      </w:r>
      <w:r>
        <w:rPr>
          <w:rFonts w:ascii="Times New Roman" w:eastAsia="Times New Roman" w:hAnsi="Times New Roman" w:cs="Times New Roman"/>
        </w:rPr>
        <w:t>89582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  <w:r>
        <w:rPr>
          <w:rStyle w:val="cat-UserDefinedgrp-27rplc-35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35">
    <w:name w:val="cat-UserDefined grp-27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